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8FCF" w14:textId="77777777" w:rsidR="00F749C5" w:rsidRPr="009E031E" w:rsidRDefault="00F749C5" w:rsidP="00DD47DC">
      <w:pPr>
        <w:spacing w:line="276" w:lineRule="auto"/>
        <w:rPr>
          <w:rFonts w:ascii="Calibri" w:hAnsi="Calibri" w:cs="Calibri"/>
          <w:sz w:val="22"/>
          <w:szCs w:val="22"/>
        </w:rPr>
      </w:pPr>
      <w:r w:rsidRPr="009E031E">
        <w:rPr>
          <w:rFonts w:ascii="Calibri" w:hAnsi="Calibri" w:cs="Calibri"/>
          <w:sz w:val="22"/>
          <w:szCs w:val="22"/>
        </w:rPr>
        <w:t>&lt;</w:t>
      </w:r>
      <w:proofErr w:type="gramStart"/>
      <w:r w:rsidRPr="009E031E">
        <w:rPr>
          <w:rFonts w:ascii="Calibri" w:hAnsi="Calibri" w:cs="Calibri"/>
          <w:sz w:val="22"/>
          <w:szCs w:val="22"/>
        </w:rPr>
        <w:t>naam</w:t>
      </w:r>
      <w:proofErr w:type="gramEnd"/>
      <w:r w:rsidRPr="009E031E">
        <w:rPr>
          <w:rFonts w:ascii="Calibri" w:hAnsi="Calibri" w:cs="Calibri"/>
          <w:sz w:val="22"/>
          <w:szCs w:val="22"/>
        </w:rPr>
        <w:t>&gt;</w:t>
      </w:r>
    </w:p>
    <w:p w14:paraId="3D3BF82D" w14:textId="77777777" w:rsidR="00F749C5" w:rsidRPr="009E031E" w:rsidRDefault="00F749C5" w:rsidP="00DD47DC">
      <w:pPr>
        <w:spacing w:line="276" w:lineRule="auto"/>
        <w:rPr>
          <w:rFonts w:ascii="Calibri" w:hAnsi="Calibri" w:cs="Calibri"/>
          <w:sz w:val="22"/>
          <w:szCs w:val="22"/>
        </w:rPr>
      </w:pPr>
      <w:r w:rsidRPr="009E031E">
        <w:rPr>
          <w:rFonts w:ascii="Calibri" w:hAnsi="Calibri" w:cs="Calibri"/>
          <w:sz w:val="22"/>
          <w:szCs w:val="22"/>
        </w:rPr>
        <w:t>&lt;</w:t>
      </w:r>
      <w:proofErr w:type="gramStart"/>
      <w:r w:rsidRPr="009E031E">
        <w:rPr>
          <w:rFonts w:ascii="Calibri" w:hAnsi="Calibri" w:cs="Calibri"/>
          <w:sz w:val="22"/>
          <w:szCs w:val="22"/>
        </w:rPr>
        <w:t>adres</w:t>
      </w:r>
      <w:proofErr w:type="gramEnd"/>
      <w:r w:rsidRPr="009E031E">
        <w:rPr>
          <w:rFonts w:ascii="Calibri" w:hAnsi="Calibri" w:cs="Calibri"/>
          <w:sz w:val="22"/>
          <w:szCs w:val="22"/>
        </w:rPr>
        <w:t>&gt;</w:t>
      </w:r>
    </w:p>
    <w:p w14:paraId="40ACB97A" w14:textId="77777777" w:rsidR="00F749C5" w:rsidRPr="009E031E" w:rsidRDefault="00F749C5" w:rsidP="00DD47DC">
      <w:pPr>
        <w:spacing w:line="276" w:lineRule="auto"/>
        <w:rPr>
          <w:rFonts w:ascii="Calibri" w:hAnsi="Calibri" w:cs="Calibri"/>
          <w:sz w:val="22"/>
          <w:szCs w:val="22"/>
        </w:rPr>
      </w:pPr>
      <w:r w:rsidRPr="009E031E">
        <w:rPr>
          <w:rFonts w:ascii="Calibri" w:hAnsi="Calibri" w:cs="Calibri"/>
          <w:sz w:val="22"/>
          <w:szCs w:val="22"/>
        </w:rPr>
        <w:t>&lt;</w:t>
      </w:r>
      <w:proofErr w:type="gramStart"/>
      <w:r w:rsidRPr="009E031E">
        <w:rPr>
          <w:rFonts w:ascii="Calibri" w:hAnsi="Calibri" w:cs="Calibri"/>
          <w:sz w:val="22"/>
          <w:szCs w:val="22"/>
        </w:rPr>
        <w:t>postcode</w:t>
      </w:r>
      <w:proofErr w:type="gramEnd"/>
      <w:r w:rsidRPr="009E031E">
        <w:rPr>
          <w:rFonts w:ascii="Calibri" w:hAnsi="Calibri" w:cs="Calibri"/>
          <w:sz w:val="22"/>
          <w:szCs w:val="22"/>
        </w:rPr>
        <w:t>&gt; &lt;plaats&gt;</w:t>
      </w:r>
    </w:p>
    <w:p w14:paraId="6A3DF94A" w14:textId="77777777" w:rsidR="00663D89" w:rsidRPr="00AE5894" w:rsidRDefault="00663D89" w:rsidP="00663D89">
      <w:pPr>
        <w:rPr>
          <w:rFonts w:ascii="Calibri" w:hAnsi="Calibri" w:cs="Calibri"/>
          <w:sz w:val="22"/>
          <w:szCs w:val="22"/>
        </w:rPr>
      </w:pPr>
    </w:p>
    <w:p w14:paraId="66918317" w14:textId="598CC5DB" w:rsidR="00663D89" w:rsidRPr="00AE5894" w:rsidRDefault="00663D89" w:rsidP="00663D89">
      <w:pPr>
        <w:rPr>
          <w:rFonts w:ascii="Calibri" w:hAnsi="Calibri" w:cs="Calibri"/>
          <w:sz w:val="22"/>
          <w:szCs w:val="22"/>
        </w:rPr>
      </w:pPr>
      <w:r w:rsidRPr="00AE5894">
        <w:rPr>
          <w:rFonts w:ascii="Calibri" w:hAnsi="Calibri" w:cs="Calibri"/>
          <w:sz w:val="22"/>
          <w:szCs w:val="22"/>
        </w:rPr>
        <w:t>Onderwerp: Beta</w:t>
      </w:r>
      <w:r w:rsidR="00AE5894" w:rsidRPr="00AE5894">
        <w:rPr>
          <w:rFonts w:ascii="Calibri" w:hAnsi="Calibri" w:cs="Calibri"/>
          <w:sz w:val="22"/>
          <w:szCs w:val="22"/>
        </w:rPr>
        <w:t>alvoorstel</w:t>
      </w:r>
    </w:p>
    <w:p w14:paraId="775F092E" w14:textId="77777777" w:rsidR="00663D89" w:rsidRPr="00AE5894" w:rsidRDefault="00663D89" w:rsidP="00663D89">
      <w:pPr>
        <w:rPr>
          <w:rFonts w:ascii="Calibri" w:hAnsi="Calibri" w:cs="Calibri"/>
          <w:sz w:val="22"/>
          <w:szCs w:val="22"/>
        </w:rPr>
      </w:pPr>
    </w:p>
    <w:p w14:paraId="6EE2723F" w14:textId="5240D454" w:rsidR="00663D89" w:rsidRPr="00AE5894" w:rsidRDefault="00663D89" w:rsidP="00663D89">
      <w:pPr>
        <w:rPr>
          <w:rFonts w:ascii="Calibri" w:hAnsi="Calibri" w:cs="Calibri"/>
          <w:sz w:val="22"/>
          <w:szCs w:val="22"/>
        </w:rPr>
      </w:pPr>
      <w:r w:rsidRPr="00AE5894">
        <w:rPr>
          <w:rFonts w:ascii="Calibri" w:hAnsi="Calibri" w:cs="Calibri"/>
          <w:sz w:val="22"/>
          <w:szCs w:val="22"/>
        </w:rPr>
        <w:t xml:space="preserve">Geachte </w:t>
      </w:r>
      <w:r w:rsidR="00AE5894" w:rsidRPr="00AE5894">
        <w:rPr>
          <w:rFonts w:ascii="Calibri" w:hAnsi="Calibri" w:cs="Calibri"/>
          <w:sz w:val="22"/>
          <w:szCs w:val="22"/>
        </w:rPr>
        <w:t>heer of mevrouw,</w:t>
      </w:r>
    </w:p>
    <w:p w14:paraId="0045DA7E" w14:textId="77777777" w:rsidR="00663D89" w:rsidRPr="00AE5894" w:rsidRDefault="00663D89" w:rsidP="00663D89">
      <w:pPr>
        <w:rPr>
          <w:rFonts w:ascii="Calibri" w:hAnsi="Calibri" w:cs="Calibri"/>
          <w:sz w:val="22"/>
          <w:szCs w:val="22"/>
        </w:rPr>
      </w:pPr>
    </w:p>
    <w:p w14:paraId="12DBD424" w14:textId="77777777" w:rsidR="00663D89" w:rsidRPr="00AE5894" w:rsidRDefault="00663D89" w:rsidP="00663D89">
      <w:pPr>
        <w:rPr>
          <w:rFonts w:ascii="Calibri" w:hAnsi="Calibri" w:cs="Calibri"/>
          <w:sz w:val="22"/>
          <w:szCs w:val="22"/>
        </w:rPr>
      </w:pPr>
      <w:r w:rsidRPr="00AE5894">
        <w:rPr>
          <w:rFonts w:ascii="Calibri" w:hAnsi="Calibri" w:cs="Calibri"/>
          <w:sz w:val="22"/>
          <w:szCs w:val="22"/>
        </w:rPr>
        <w:t xml:space="preserve">In deze brief doen wij u een voorstel ten aanzien van de vordering op de hieronder genoemde (jonge) cliënt. Als u met dit voorstel instemt, kunt u de vordering uit uw administratie schrappen en werken wij verder aan het financieel weerbaar maken van deze jongere. In deze brief lichten we ook onze afwegingen in totstandkoming van dit voorstel nader toe. </w:t>
      </w:r>
    </w:p>
    <w:p w14:paraId="16661DAF" w14:textId="77777777" w:rsidR="00663D89" w:rsidRPr="00AE5894" w:rsidRDefault="00663D89" w:rsidP="00663D89">
      <w:pPr>
        <w:rPr>
          <w:rFonts w:ascii="Calibri" w:hAnsi="Calibri" w:cs="Calibri"/>
          <w:sz w:val="22"/>
          <w:szCs w:val="22"/>
        </w:rPr>
      </w:pPr>
    </w:p>
    <w:p w14:paraId="668D71AF" w14:textId="0B69FC1F" w:rsidR="00663D89" w:rsidRPr="00AE5894" w:rsidRDefault="00AE5894" w:rsidP="00663D89">
      <w:pPr>
        <w:rPr>
          <w:rFonts w:ascii="Calibri" w:hAnsi="Calibri" w:cs="Calibri"/>
          <w:sz w:val="22"/>
          <w:szCs w:val="22"/>
        </w:rPr>
      </w:pPr>
      <w:r>
        <w:rPr>
          <w:rFonts w:ascii="Calibri" w:hAnsi="Calibri" w:cs="Calibri"/>
          <w:sz w:val="22"/>
          <w:szCs w:val="22"/>
        </w:rPr>
        <w:t>&lt;Voornaam en achternaam</w:t>
      </w:r>
      <w:r w:rsidR="00663D89" w:rsidRPr="00AE5894">
        <w:rPr>
          <w:rFonts w:ascii="Calibri" w:hAnsi="Calibri" w:cs="Calibri"/>
          <w:sz w:val="22"/>
          <w:szCs w:val="22"/>
        </w:rPr>
        <w:t xml:space="preserve"> cliënt</w:t>
      </w:r>
      <w:r>
        <w:rPr>
          <w:rFonts w:ascii="Calibri" w:hAnsi="Calibri" w:cs="Calibri"/>
          <w:sz w:val="22"/>
          <w:szCs w:val="22"/>
        </w:rPr>
        <w:t>&gt;</w:t>
      </w:r>
      <w:r w:rsidR="00663D89" w:rsidRPr="00AE5894">
        <w:rPr>
          <w:rFonts w:ascii="Calibri" w:hAnsi="Calibri" w:cs="Calibri"/>
          <w:sz w:val="22"/>
          <w:szCs w:val="22"/>
        </w:rPr>
        <w:tab/>
      </w:r>
    </w:p>
    <w:p w14:paraId="5B4F31ED" w14:textId="7EA638A4" w:rsidR="00663D89" w:rsidRPr="00AE5894" w:rsidRDefault="00AE5894" w:rsidP="00663D89">
      <w:pPr>
        <w:rPr>
          <w:rFonts w:ascii="Calibri" w:hAnsi="Calibri" w:cs="Calibri"/>
          <w:sz w:val="22"/>
          <w:szCs w:val="22"/>
        </w:rPr>
      </w:pPr>
      <w:r>
        <w:rPr>
          <w:rFonts w:ascii="Calibri" w:hAnsi="Calibri" w:cs="Calibri"/>
          <w:sz w:val="22"/>
          <w:szCs w:val="22"/>
        </w:rPr>
        <w:t>&lt;</w:t>
      </w:r>
      <w:r w:rsidR="00663D89" w:rsidRPr="00AE5894">
        <w:rPr>
          <w:rFonts w:ascii="Calibri" w:hAnsi="Calibri" w:cs="Calibri"/>
          <w:sz w:val="22"/>
          <w:szCs w:val="22"/>
        </w:rPr>
        <w:t>Geboortedatum</w:t>
      </w:r>
      <w:r>
        <w:rPr>
          <w:rFonts w:ascii="Calibri" w:hAnsi="Calibri" w:cs="Calibri"/>
          <w:sz w:val="22"/>
          <w:szCs w:val="22"/>
        </w:rPr>
        <w:t xml:space="preserve"> cliënt&gt;</w:t>
      </w:r>
    </w:p>
    <w:p w14:paraId="083B3DF9" w14:textId="4E74B4F0" w:rsidR="00663D89" w:rsidRPr="00AE5894" w:rsidRDefault="00AE5894" w:rsidP="00663D89">
      <w:pPr>
        <w:rPr>
          <w:rFonts w:ascii="Calibri" w:hAnsi="Calibri" w:cs="Calibri"/>
          <w:sz w:val="22"/>
          <w:szCs w:val="22"/>
        </w:rPr>
      </w:pPr>
      <w:r>
        <w:rPr>
          <w:rFonts w:ascii="Calibri" w:hAnsi="Calibri" w:cs="Calibri"/>
          <w:sz w:val="22"/>
          <w:szCs w:val="22"/>
        </w:rPr>
        <w:t>&lt;</w:t>
      </w:r>
      <w:r w:rsidR="00663D89" w:rsidRPr="00AE5894">
        <w:rPr>
          <w:rFonts w:ascii="Calibri" w:hAnsi="Calibri" w:cs="Calibri"/>
          <w:sz w:val="22"/>
          <w:szCs w:val="22"/>
        </w:rPr>
        <w:t xml:space="preserve">Adres + </w:t>
      </w:r>
      <w:r>
        <w:rPr>
          <w:rFonts w:ascii="Calibri" w:hAnsi="Calibri" w:cs="Calibri"/>
          <w:sz w:val="22"/>
          <w:szCs w:val="22"/>
        </w:rPr>
        <w:t>woon</w:t>
      </w:r>
      <w:r w:rsidR="00663D89" w:rsidRPr="00AE5894">
        <w:rPr>
          <w:rFonts w:ascii="Calibri" w:hAnsi="Calibri" w:cs="Calibri"/>
          <w:sz w:val="22"/>
          <w:szCs w:val="22"/>
        </w:rPr>
        <w:t>plaats</w:t>
      </w:r>
      <w:r>
        <w:rPr>
          <w:rFonts w:ascii="Calibri" w:hAnsi="Calibri" w:cs="Calibri"/>
          <w:sz w:val="22"/>
          <w:szCs w:val="22"/>
        </w:rPr>
        <w:t xml:space="preserve"> cliënt&gt;</w:t>
      </w:r>
    </w:p>
    <w:p w14:paraId="63C52A02" w14:textId="3F2BD5C5" w:rsidR="00663D89" w:rsidRPr="00AE5894" w:rsidRDefault="00663D89" w:rsidP="00AE5894">
      <w:pPr>
        <w:spacing w:line="276" w:lineRule="auto"/>
        <w:rPr>
          <w:rFonts w:ascii="Calibri" w:hAnsi="Calibri" w:cs="Calibri"/>
          <w:sz w:val="22"/>
          <w:szCs w:val="22"/>
        </w:rPr>
      </w:pPr>
      <w:r w:rsidRPr="0082285F">
        <w:rPr>
          <w:rFonts w:cstheme="minorHAnsi"/>
          <w:sz w:val="22"/>
          <w:szCs w:val="22"/>
        </w:rPr>
        <w:br/>
      </w:r>
      <w:r w:rsidRPr="00AE5894">
        <w:rPr>
          <w:rFonts w:ascii="Calibri" w:hAnsi="Calibri" w:cs="Calibri"/>
          <w:sz w:val="22"/>
          <w:szCs w:val="22"/>
        </w:rPr>
        <w:t>Het schuldenpakket bedraagt in totaal €</w:t>
      </w:r>
      <w:r w:rsidR="00AE5894">
        <w:rPr>
          <w:rFonts w:ascii="Calibri" w:hAnsi="Calibri" w:cs="Calibri"/>
          <w:sz w:val="22"/>
          <w:szCs w:val="22"/>
        </w:rPr>
        <w:t>&lt;bedrag&gt;</w:t>
      </w:r>
    </w:p>
    <w:p w14:paraId="1DE9838B" w14:textId="1BBB6DBF" w:rsidR="00663D89" w:rsidRPr="00AE5894" w:rsidRDefault="00663D89" w:rsidP="00AE5894">
      <w:pPr>
        <w:spacing w:line="276" w:lineRule="auto"/>
        <w:rPr>
          <w:rFonts w:ascii="Calibri" w:hAnsi="Calibri" w:cs="Calibri"/>
          <w:sz w:val="22"/>
          <w:szCs w:val="22"/>
        </w:rPr>
      </w:pPr>
      <w:r w:rsidRPr="00AE5894">
        <w:rPr>
          <w:rFonts w:ascii="Calibri" w:hAnsi="Calibri" w:cs="Calibri"/>
          <w:sz w:val="22"/>
          <w:szCs w:val="22"/>
        </w:rPr>
        <w:t>Uw vordering is opgenomen voor een bedrag van €</w:t>
      </w:r>
      <w:r w:rsidR="00AE5894">
        <w:rPr>
          <w:rFonts w:ascii="Calibri" w:hAnsi="Calibri" w:cs="Calibri"/>
          <w:sz w:val="22"/>
          <w:szCs w:val="22"/>
        </w:rPr>
        <w:t>&lt;bedrag&gt;</w:t>
      </w:r>
    </w:p>
    <w:p w14:paraId="226825CB" w14:textId="77777777" w:rsidR="00663D89" w:rsidRPr="00AE5894" w:rsidRDefault="00663D89" w:rsidP="00AE5894">
      <w:pPr>
        <w:spacing w:line="276" w:lineRule="auto"/>
        <w:rPr>
          <w:rFonts w:ascii="Calibri" w:hAnsi="Calibri" w:cs="Calibri"/>
          <w:sz w:val="22"/>
          <w:szCs w:val="22"/>
        </w:rPr>
      </w:pPr>
    </w:p>
    <w:p w14:paraId="107E9C5D" w14:textId="77777777" w:rsidR="00663D89" w:rsidRPr="00AE5894" w:rsidRDefault="00663D89" w:rsidP="00663D89">
      <w:pPr>
        <w:rPr>
          <w:rFonts w:ascii="Calibri" w:hAnsi="Calibri" w:cs="Calibri"/>
          <w:b/>
          <w:bCs/>
          <w:sz w:val="22"/>
          <w:szCs w:val="22"/>
        </w:rPr>
      </w:pPr>
      <w:r w:rsidRPr="00AE5894">
        <w:rPr>
          <w:rFonts w:ascii="Calibri" w:hAnsi="Calibri" w:cs="Calibri"/>
          <w:b/>
          <w:bCs/>
          <w:sz w:val="22"/>
          <w:szCs w:val="22"/>
        </w:rPr>
        <w:t>Ons voorstel</w:t>
      </w:r>
    </w:p>
    <w:p w14:paraId="6441576D" w14:textId="6E4E39F8" w:rsidR="00663D89" w:rsidRPr="00AE5894" w:rsidRDefault="00663D89" w:rsidP="00AE5894">
      <w:pPr>
        <w:spacing w:line="276" w:lineRule="auto"/>
        <w:rPr>
          <w:rFonts w:ascii="Calibri" w:hAnsi="Calibri" w:cs="Calibri"/>
          <w:sz w:val="22"/>
          <w:szCs w:val="22"/>
        </w:rPr>
      </w:pPr>
      <w:r w:rsidRPr="00AE5894">
        <w:rPr>
          <w:rFonts w:ascii="Calibri" w:hAnsi="Calibri" w:cs="Calibri"/>
          <w:sz w:val="22"/>
          <w:szCs w:val="22"/>
        </w:rPr>
        <w:t xml:space="preserve">Bovenvermelde jongere is </w:t>
      </w:r>
      <w:r w:rsidR="00AE5894">
        <w:rPr>
          <w:rFonts w:ascii="Calibri" w:hAnsi="Calibri" w:cs="Calibri"/>
          <w:sz w:val="22"/>
          <w:szCs w:val="22"/>
        </w:rPr>
        <w:t>&lt;aantal&gt;</w:t>
      </w:r>
      <w:r w:rsidRPr="00AE5894">
        <w:rPr>
          <w:rFonts w:ascii="Calibri" w:hAnsi="Calibri" w:cs="Calibri"/>
          <w:sz w:val="22"/>
          <w:szCs w:val="22"/>
        </w:rPr>
        <w:t xml:space="preserve"> jaar. De gezinssamenstelling is</w:t>
      </w:r>
      <w:r w:rsidR="00AE5894">
        <w:rPr>
          <w:rFonts w:ascii="Calibri" w:hAnsi="Calibri" w:cs="Calibri"/>
          <w:sz w:val="22"/>
          <w:szCs w:val="22"/>
        </w:rPr>
        <w:t xml:space="preserve"> &lt;beschrijving gezinssamenstelling&gt;.</w:t>
      </w:r>
    </w:p>
    <w:p w14:paraId="39C3E0EA" w14:textId="08DBD516" w:rsidR="00663D89" w:rsidRPr="00AE5894" w:rsidRDefault="00663D89" w:rsidP="00AE5894">
      <w:pPr>
        <w:spacing w:line="276" w:lineRule="auto"/>
        <w:rPr>
          <w:rFonts w:ascii="Calibri" w:hAnsi="Calibri" w:cs="Calibri"/>
          <w:sz w:val="22"/>
          <w:szCs w:val="22"/>
        </w:rPr>
      </w:pPr>
      <w:r w:rsidRPr="00AE5894">
        <w:rPr>
          <w:rFonts w:ascii="Calibri" w:hAnsi="Calibri" w:cs="Calibri"/>
          <w:sz w:val="22"/>
          <w:szCs w:val="22"/>
        </w:rPr>
        <w:t>Zijn/haar inkomen bedraagt maandelijks €</w:t>
      </w:r>
      <w:r w:rsidR="00AE5894">
        <w:rPr>
          <w:rFonts w:ascii="Calibri" w:hAnsi="Calibri" w:cs="Calibri"/>
          <w:sz w:val="22"/>
          <w:szCs w:val="22"/>
        </w:rPr>
        <w:t>&lt;bedrag&gt;</w:t>
      </w:r>
    </w:p>
    <w:p w14:paraId="2A985590" w14:textId="77777777" w:rsidR="00663D89" w:rsidRPr="0082285F" w:rsidRDefault="00663D89" w:rsidP="00663D89">
      <w:pPr>
        <w:rPr>
          <w:rFonts w:cstheme="minorHAnsi"/>
          <w:sz w:val="22"/>
          <w:szCs w:val="22"/>
        </w:rPr>
      </w:pPr>
    </w:p>
    <w:p w14:paraId="31174603" w14:textId="351A0AD4" w:rsidR="00663D89" w:rsidRPr="00AE5894" w:rsidRDefault="00663D89" w:rsidP="00AE5894">
      <w:pPr>
        <w:spacing w:line="276" w:lineRule="auto"/>
        <w:rPr>
          <w:rFonts w:ascii="Calibri" w:hAnsi="Calibri" w:cs="Calibri"/>
          <w:sz w:val="22"/>
          <w:szCs w:val="22"/>
        </w:rPr>
      </w:pPr>
      <w:r w:rsidRPr="00AE5894">
        <w:rPr>
          <w:rFonts w:ascii="Calibri" w:hAnsi="Calibri" w:cs="Calibri"/>
          <w:sz w:val="22"/>
          <w:szCs w:val="22"/>
        </w:rPr>
        <w:t xml:space="preserve">Daarom doen wij u een voorstel van </w:t>
      </w:r>
      <w:r w:rsidR="00AE5894">
        <w:rPr>
          <w:rFonts w:ascii="Calibri" w:hAnsi="Calibri" w:cs="Calibri"/>
          <w:sz w:val="22"/>
          <w:szCs w:val="22"/>
        </w:rPr>
        <w:t xml:space="preserve">&lt;percentage&gt; </w:t>
      </w:r>
      <w:r w:rsidRPr="00AE5894">
        <w:rPr>
          <w:rFonts w:ascii="Calibri" w:hAnsi="Calibri" w:cs="Calibri"/>
          <w:sz w:val="22"/>
          <w:szCs w:val="22"/>
        </w:rPr>
        <w:t>% van uw vordering tegen finale kwijting van het restant.</w:t>
      </w:r>
    </w:p>
    <w:p w14:paraId="64E5AC9E" w14:textId="35DFCC43" w:rsidR="00663D89" w:rsidRPr="00AE5894" w:rsidRDefault="00663D89" w:rsidP="00AE5894">
      <w:pPr>
        <w:spacing w:line="276" w:lineRule="auto"/>
        <w:rPr>
          <w:rFonts w:ascii="Calibri" w:hAnsi="Calibri" w:cs="Calibri"/>
          <w:sz w:val="22"/>
          <w:szCs w:val="22"/>
        </w:rPr>
      </w:pPr>
      <w:r w:rsidRPr="00AE5894">
        <w:rPr>
          <w:rFonts w:ascii="Calibri" w:hAnsi="Calibri" w:cs="Calibri"/>
          <w:sz w:val="22"/>
          <w:szCs w:val="22"/>
        </w:rPr>
        <w:t>Dit betekent dat aan u een bedrag van €</w:t>
      </w:r>
      <w:r w:rsidR="00AE5894">
        <w:rPr>
          <w:rFonts w:ascii="Calibri" w:hAnsi="Calibri" w:cs="Calibri"/>
          <w:sz w:val="22"/>
          <w:szCs w:val="22"/>
        </w:rPr>
        <w:t xml:space="preserve"> &lt;bedrag&gt; </w:t>
      </w:r>
      <w:r w:rsidRPr="00AE5894">
        <w:rPr>
          <w:rFonts w:ascii="Calibri" w:hAnsi="Calibri" w:cs="Calibri"/>
          <w:sz w:val="22"/>
          <w:szCs w:val="22"/>
        </w:rPr>
        <w:t>wordt geboden tegen finale kwijting van de restschuld én ontslag uit de hoofdelijke aansprakelijkheid. Voorwaarde hierbij is dat alle schuldeisers akkoord gaan met het voorstel.</w:t>
      </w:r>
    </w:p>
    <w:p w14:paraId="5A1C06D5" w14:textId="77777777" w:rsidR="00663D89" w:rsidRPr="00AE5894" w:rsidRDefault="00663D89" w:rsidP="00AE5894">
      <w:pPr>
        <w:spacing w:line="276" w:lineRule="auto"/>
        <w:rPr>
          <w:rFonts w:ascii="Calibri" w:hAnsi="Calibri" w:cs="Calibri"/>
          <w:sz w:val="22"/>
          <w:szCs w:val="22"/>
        </w:rPr>
      </w:pPr>
      <w:r w:rsidRPr="00AE5894">
        <w:rPr>
          <w:rFonts w:ascii="Calibri" w:hAnsi="Calibri" w:cs="Calibri"/>
          <w:sz w:val="22"/>
          <w:szCs w:val="22"/>
        </w:rPr>
        <w:t xml:space="preserve"> </w:t>
      </w:r>
    </w:p>
    <w:p w14:paraId="003F06A1" w14:textId="72362503" w:rsidR="00663D89" w:rsidRPr="00AE5894" w:rsidRDefault="00663D89" w:rsidP="00AE5894">
      <w:pPr>
        <w:spacing w:line="276" w:lineRule="auto"/>
        <w:rPr>
          <w:rFonts w:ascii="Calibri" w:hAnsi="Calibri" w:cs="Calibri"/>
          <w:sz w:val="22"/>
          <w:szCs w:val="22"/>
        </w:rPr>
      </w:pPr>
      <w:r w:rsidRPr="00AE5894">
        <w:rPr>
          <w:rFonts w:ascii="Calibri" w:hAnsi="Calibri" w:cs="Calibri"/>
          <w:sz w:val="22"/>
          <w:szCs w:val="22"/>
        </w:rPr>
        <w:t xml:space="preserve">Om snelheid te houden in het proces en u minimaal te belasten, verzoeken wij u om binnen </w:t>
      </w:r>
      <w:r w:rsidR="00AE5894">
        <w:rPr>
          <w:rFonts w:ascii="Calibri" w:hAnsi="Calibri" w:cs="Calibri"/>
          <w:sz w:val="22"/>
          <w:szCs w:val="22"/>
        </w:rPr>
        <w:t xml:space="preserve">&lt;aantal&gt; </w:t>
      </w:r>
      <w:r w:rsidRPr="00AE5894">
        <w:rPr>
          <w:rFonts w:ascii="Calibri" w:hAnsi="Calibri" w:cs="Calibri"/>
          <w:sz w:val="22"/>
          <w:szCs w:val="22"/>
        </w:rPr>
        <w:t xml:space="preserve">dagen per mail </w:t>
      </w:r>
      <w:r w:rsidR="00AE5894">
        <w:rPr>
          <w:rFonts w:ascii="Calibri" w:hAnsi="Calibri" w:cs="Calibri"/>
          <w:sz w:val="22"/>
          <w:szCs w:val="22"/>
        </w:rPr>
        <w:t xml:space="preserve">&lt;e-mailadres&gt; </w:t>
      </w:r>
      <w:r w:rsidRPr="00AE5894">
        <w:rPr>
          <w:rFonts w:ascii="Calibri" w:hAnsi="Calibri" w:cs="Calibri"/>
          <w:sz w:val="22"/>
          <w:szCs w:val="22"/>
        </w:rPr>
        <w:t xml:space="preserve">aan te geven indien u niet bereid bent mee te werken aan dit voorstel. Bij geen reactie binnen </w:t>
      </w:r>
      <w:r w:rsidR="00AE5894">
        <w:rPr>
          <w:rFonts w:ascii="Calibri" w:hAnsi="Calibri" w:cs="Calibri"/>
          <w:sz w:val="22"/>
          <w:szCs w:val="22"/>
        </w:rPr>
        <w:t xml:space="preserve">&lt;aantal&gt; </w:t>
      </w:r>
      <w:r w:rsidRPr="00AE5894">
        <w:rPr>
          <w:rFonts w:ascii="Calibri" w:hAnsi="Calibri" w:cs="Calibri"/>
          <w:sz w:val="22"/>
          <w:szCs w:val="22"/>
        </w:rPr>
        <w:t xml:space="preserve">dagen gaan wij uit van uw medewerking. Indien alle schuldeisers akkoord gaan met het voorstel, zullen wij snel overgaan tot afronding en uitbetaling. Binnen </w:t>
      </w:r>
      <w:r w:rsidR="00AE5894">
        <w:rPr>
          <w:rFonts w:ascii="Calibri" w:hAnsi="Calibri" w:cs="Calibri"/>
          <w:sz w:val="22"/>
          <w:szCs w:val="22"/>
        </w:rPr>
        <w:t xml:space="preserve">&lt;aantal&gt; </w:t>
      </w:r>
      <w:r w:rsidRPr="00AE5894">
        <w:rPr>
          <w:rFonts w:ascii="Calibri" w:hAnsi="Calibri" w:cs="Calibri"/>
          <w:sz w:val="22"/>
          <w:szCs w:val="22"/>
        </w:rPr>
        <w:t>weken informeren we u over de stand van zaken.</w:t>
      </w:r>
    </w:p>
    <w:p w14:paraId="0CEDFB86" w14:textId="77777777" w:rsidR="00663D89" w:rsidRPr="0082285F" w:rsidRDefault="00663D89" w:rsidP="00663D89">
      <w:pPr>
        <w:rPr>
          <w:rFonts w:cstheme="minorHAnsi"/>
          <w:sz w:val="22"/>
          <w:szCs w:val="22"/>
        </w:rPr>
      </w:pPr>
    </w:p>
    <w:p w14:paraId="20D6FD87" w14:textId="77777777" w:rsidR="00663D89" w:rsidRPr="00AE5894" w:rsidRDefault="00663D89" w:rsidP="00AE5894">
      <w:pPr>
        <w:spacing w:line="276" w:lineRule="auto"/>
        <w:rPr>
          <w:rFonts w:ascii="Calibri" w:hAnsi="Calibri" w:cs="Calibri"/>
          <w:b/>
          <w:bCs/>
          <w:sz w:val="22"/>
          <w:szCs w:val="22"/>
        </w:rPr>
      </w:pPr>
      <w:r w:rsidRPr="00AE5894">
        <w:rPr>
          <w:rFonts w:ascii="Calibri" w:hAnsi="Calibri" w:cs="Calibri"/>
          <w:b/>
          <w:bCs/>
          <w:sz w:val="22"/>
          <w:szCs w:val="22"/>
        </w:rPr>
        <w:t>Toelichting op het voorstel</w:t>
      </w:r>
    </w:p>
    <w:p w14:paraId="72C8EE96" w14:textId="77777777" w:rsidR="00663D89" w:rsidRPr="00AE5894" w:rsidRDefault="00663D89" w:rsidP="00AE5894">
      <w:pPr>
        <w:spacing w:line="276" w:lineRule="auto"/>
        <w:rPr>
          <w:rFonts w:ascii="Calibri" w:hAnsi="Calibri" w:cs="Calibri"/>
          <w:sz w:val="22"/>
          <w:szCs w:val="22"/>
        </w:rPr>
      </w:pPr>
      <w:r w:rsidRPr="00AE5894">
        <w:rPr>
          <w:rFonts w:ascii="Calibri" w:hAnsi="Calibri" w:cs="Calibri"/>
          <w:sz w:val="22"/>
          <w:szCs w:val="22"/>
        </w:rPr>
        <w:t>Ons voorstel heeft de volgende voordelen voor u. Door middel van deze schuldregeling heeft u direct inzicht in welk percentage van de vordering u terugkrijgt. Daarnaast worden deze schulden in 1 keer afgekocht, waardoor administratieve lasten voor schuldeisers afnemen. Bovendien voorkomen we hiermee oplopende schulden door dure incassomaatregelen. Door mee te werken aan deze schuldregeling investeren schuldeisers in een financieel gezonde generatie van morgen.</w:t>
      </w:r>
    </w:p>
    <w:p w14:paraId="2175D72F" w14:textId="77777777" w:rsidR="00663D89" w:rsidRPr="00AE5894" w:rsidRDefault="00663D89" w:rsidP="00AE5894">
      <w:pPr>
        <w:spacing w:line="276" w:lineRule="auto"/>
        <w:rPr>
          <w:rFonts w:ascii="Calibri" w:hAnsi="Calibri" w:cs="Calibri"/>
          <w:sz w:val="22"/>
          <w:szCs w:val="22"/>
        </w:rPr>
      </w:pPr>
      <w:r w:rsidRPr="00AE5894">
        <w:rPr>
          <w:rFonts w:ascii="Calibri" w:hAnsi="Calibri" w:cs="Calibri"/>
          <w:sz w:val="22"/>
          <w:szCs w:val="22"/>
        </w:rPr>
        <w:t>Met uw instemming kunnen we starten met het investeren in de toekomst voor deze jongere.</w:t>
      </w:r>
    </w:p>
    <w:p w14:paraId="40CCEA7C" w14:textId="77777777" w:rsidR="00663D89" w:rsidRPr="00615017" w:rsidRDefault="00663D89" w:rsidP="00663D89">
      <w:pPr>
        <w:rPr>
          <w:rFonts w:cstheme="minorHAnsi"/>
          <w:sz w:val="22"/>
          <w:szCs w:val="22"/>
          <w:highlight w:val="yellow"/>
        </w:rPr>
      </w:pPr>
    </w:p>
    <w:p w14:paraId="2C9F1D10" w14:textId="77777777" w:rsidR="00AE5894" w:rsidRDefault="00AE5894">
      <w:pPr>
        <w:rPr>
          <w:rFonts w:ascii="Calibri" w:hAnsi="Calibri" w:cs="Calibri"/>
          <w:b/>
          <w:bCs/>
          <w:sz w:val="22"/>
          <w:szCs w:val="22"/>
        </w:rPr>
      </w:pPr>
      <w:r>
        <w:rPr>
          <w:rFonts w:ascii="Calibri" w:hAnsi="Calibri" w:cs="Calibri"/>
          <w:b/>
          <w:bCs/>
          <w:sz w:val="22"/>
          <w:szCs w:val="22"/>
        </w:rPr>
        <w:br w:type="page"/>
      </w:r>
    </w:p>
    <w:p w14:paraId="104C6AAC" w14:textId="2236D53C" w:rsidR="00663D89" w:rsidRPr="00AE5894" w:rsidRDefault="00663D89" w:rsidP="00AE5894">
      <w:pPr>
        <w:spacing w:line="276" w:lineRule="auto"/>
        <w:rPr>
          <w:rFonts w:ascii="Calibri" w:hAnsi="Calibri" w:cs="Calibri"/>
          <w:b/>
          <w:bCs/>
          <w:sz w:val="22"/>
          <w:szCs w:val="22"/>
        </w:rPr>
      </w:pPr>
      <w:r w:rsidRPr="00AE5894">
        <w:rPr>
          <w:rFonts w:ascii="Calibri" w:hAnsi="Calibri" w:cs="Calibri"/>
          <w:b/>
          <w:bCs/>
          <w:sz w:val="22"/>
          <w:szCs w:val="22"/>
        </w:rPr>
        <w:lastRenderedPageBreak/>
        <w:t>Een jongerenaanpak</w:t>
      </w:r>
    </w:p>
    <w:p w14:paraId="5EA4F0DF" w14:textId="77777777" w:rsidR="00663D89" w:rsidRPr="00AE5894" w:rsidRDefault="00663D89" w:rsidP="00AE5894">
      <w:pPr>
        <w:spacing w:line="276" w:lineRule="auto"/>
        <w:rPr>
          <w:rFonts w:ascii="Calibri" w:hAnsi="Calibri" w:cs="Calibri"/>
          <w:sz w:val="22"/>
          <w:szCs w:val="22"/>
        </w:rPr>
      </w:pPr>
      <w:r w:rsidRPr="00AE5894">
        <w:rPr>
          <w:rFonts w:ascii="Calibri" w:hAnsi="Calibri" w:cs="Calibri"/>
          <w:sz w:val="22"/>
          <w:szCs w:val="22"/>
        </w:rPr>
        <w:t>De hulpverlening aan jongeren zet in op het oplossen van de schulden en tegelijkertijd investeren in de toekomst van de jongere (18-27 jaar). Door middel van een saneringskrediet wordt eerst rust en ruimte gecreëerd. De gemeente betaalt dit saneringskrediet. Vervolgens volgt de jongere een intensief begeleidingstraject en kan hij of zij de schuld aan de gemeente terugbetalen door middel van een (maatschappelijke) tegenprestatie; zoals het behalen van een startkwalificatie, het opdoen van werkervaring of het doen van een maatschappelijke stage. Voor elke jongere wordt een plan opgesteld voor de best passende trajectbegeleiding.</w:t>
      </w:r>
    </w:p>
    <w:p w14:paraId="7D37C733" w14:textId="77777777" w:rsidR="00663D89" w:rsidRPr="0082285F" w:rsidRDefault="00663D89" w:rsidP="00663D89">
      <w:pPr>
        <w:rPr>
          <w:rFonts w:cstheme="minorHAnsi"/>
          <w:sz w:val="22"/>
          <w:szCs w:val="22"/>
        </w:rPr>
      </w:pPr>
    </w:p>
    <w:p w14:paraId="5FE1F978" w14:textId="77777777" w:rsidR="00663D89" w:rsidRPr="00AE5894" w:rsidRDefault="00663D89" w:rsidP="00AE5894">
      <w:pPr>
        <w:spacing w:line="276" w:lineRule="auto"/>
        <w:rPr>
          <w:rFonts w:ascii="Calibri" w:hAnsi="Calibri" w:cs="Calibri"/>
          <w:b/>
          <w:bCs/>
          <w:sz w:val="22"/>
          <w:szCs w:val="22"/>
        </w:rPr>
      </w:pPr>
      <w:r w:rsidRPr="00AE5894">
        <w:rPr>
          <w:rFonts w:ascii="Calibri" w:hAnsi="Calibri" w:cs="Calibri"/>
          <w:b/>
          <w:bCs/>
          <w:sz w:val="22"/>
          <w:szCs w:val="22"/>
        </w:rPr>
        <w:t>Ondertekening voor akkoord</w:t>
      </w:r>
    </w:p>
    <w:p w14:paraId="7B2C59DD" w14:textId="77777777" w:rsidR="00663D89" w:rsidRPr="00AE5894" w:rsidRDefault="00663D89" w:rsidP="00AE5894">
      <w:pPr>
        <w:spacing w:line="276" w:lineRule="auto"/>
        <w:rPr>
          <w:rFonts w:ascii="Calibri" w:hAnsi="Calibri" w:cs="Calibri"/>
          <w:sz w:val="22"/>
          <w:szCs w:val="22"/>
        </w:rPr>
      </w:pPr>
    </w:p>
    <w:p w14:paraId="6F807B5A" w14:textId="77777777" w:rsidR="00663D89" w:rsidRPr="00AE5894" w:rsidRDefault="00663D89" w:rsidP="00AE5894">
      <w:pPr>
        <w:spacing w:line="276" w:lineRule="auto"/>
        <w:rPr>
          <w:rFonts w:ascii="Calibri" w:hAnsi="Calibri" w:cs="Calibri"/>
          <w:sz w:val="22"/>
          <w:szCs w:val="22"/>
        </w:rPr>
      </w:pPr>
      <w:r w:rsidRPr="00AE5894">
        <w:rPr>
          <w:rFonts w:ascii="Calibri" w:hAnsi="Calibri" w:cs="Calibri"/>
          <w:sz w:val="22"/>
          <w:szCs w:val="22"/>
        </w:rPr>
        <w:t>Datum</w:t>
      </w:r>
      <w:r w:rsidRPr="00AE5894">
        <w:rPr>
          <w:rFonts w:ascii="Calibri" w:hAnsi="Calibri" w:cs="Calibri"/>
          <w:sz w:val="22"/>
          <w:szCs w:val="22"/>
        </w:rPr>
        <w:tab/>
        <w:t>....................................</w:t>
      </w:r>
    </w:p>
    <w:p w14:paraId="2F092681" w14:textId="77777777" w:rsidR="00663D89" w:rsidRPr="00AE5894" w:rsidRDefault="00663D89" w:rsidP="00AE5894">
      <w:pPr>
        <w:spacing w:line="276" w:lineRule="auto"/>
        <w:rPr>
          <w:rFonts w:ascii="Calibri" w:hAnsi="Calibri" w:cs="Calibri"/>
          <w:sz w:val="22"/>
          <w:szCs w:val="22"/>
        </w:rPr>
      </w:pPr>
    </w:p>
    <w:p w14:paraId="0D16F19E" w14:textId="77777777" w:rsidR="00663D89" w:rsidRPr="00AE5894" w:rsidRDefault="00663D89" w:rsidP="00AE5894">
      <w:pPr>
        <w:spacing w:line="276" w:lineRule="auto"/>
        <w:rPr>
          <w:rFonts w:ascii="Calibri" w:hAnsi="Calibri" w:cs="Calibri"/>
          <w:sz w:val="22"/>
          <w:szCs w:val="22"/>
        </w:rPr>
      </w:pPr>
      <w:r w:rsidRPr="00AE5894">
        <w:rPr>
          <w:rFonts w:ascii="Calibri" w:hAnsi="Calibri" w:cs="Calibri"/>
          <w:sz w:val="22"/>
          <w:szCs w:val="22"/>
        </w:rPr>
        <w:t>Naam</w:t>
      </w:r>
      <w:r w:rsidRPr="00AE5894">
        <w:rPr>
          <w:rFonts w:ascii="Calibri" w:hAnsi="Calibri" w:cs="Calibri"/>
          <w:sz w:val="22"/>
          <w:szCs w:val="22"/>
        </w:rPr>
        <w:tab/>
        <w:t>……………………....</w:t>
      </w:r>
    </w:p>
    <w:p w14:paraId="443FEA34" w14:textId="77777777" w:rsidR="00663D89" w:rsidRPr="00AE5894" w:rsidRDefault="00663D89" w:rsidP="00AE5894">
      <w:pPr>
        <w:spacing w:line="276" w:lineRule="auto"/>
        <w:rPr>
          <w:rFonts w:ascii="Calibri" w:hAnsi="Calibri" w:cs="Calibri"/>
          <w:sz w:val="22"/>
          <w:szCs w:val="22"/>
        </w:rPr>
      </w:pPr>
    </w:p>
    <w:p w14:paraId="6308A262" w14:textId="77777777" w:rsidR="00663D89" w:rsidRPr="00AE5894" w:rsidRDefault="00663D89" w:rsidP="00AE5894">
      <w:pPr>
        <w:spacing w:line="276" w:lineRule="auto"/>
        <w:rPr>
          <w:rFonts w:ascii="Calibri" w:hAnsi="Calibri" w:cs="Calibri"/>
          <w:sz w:val="22"/>
          <w:szCs w:val="22"/>
        </w:rPr>
      </w:pPr>
      <w:r w:rsidRPr="00AE5894">
        <w:rPr>
          <w:rFonts w:ascii="Calibri" w:hAnsi="Calibri" w:cs="Calibri"/>
          <w:sz w:val="22"/>
          <w:szCs w:val="22"/>
        </w:rPr>
        <w:t>Handtekening</w:t>
      </w:r>
      <w:r w:rsidRPr="00AE5894">
        <w:rPr>
          <w:rFonts w:ascii="Calibri" w:hAnsi="Calibri" w:cs="Calibri"/>
          <w:sz w:val="22"/>
          <w:szCs w:val="22"/>
        </w:rPr>
        <w:tab/>
        <w:t>....................................</w:t>
      </w:r>
    </w:p>
    <w:p w14:paraId="5D4A6D1B" w14:textId="77777777" w:rsidR="00663D89" w:rsidRPr="00AE5894" w:rsidRDefault="00663D89" w:rsidP="00AE5894">
      <w:pPr>
        <w:spacing w:line="276" w:lineRule="auto"/>
        <w:rPr>
          <w:rFonts w:ascii="Calibri" w:hAnsi="Calibri" w:cs="Calibri"/>
          <w:sz w:val="22"/>
          <w:szCs w:val="22"/>
        </w:rPr>
      </w:pPr>
    </w:p>
    <w:p w14:paraId="0B48870B" w14:textId="77777777" w:rsidR="00663D89" w:rsidRPr="00AE5894" w:rsidRDefault="00663D89" w:rsidP="00AE5894">
      <w:pPr>
        <w:spacing w:line="276" w:lineRule="auto"/>
        <w:rPr>
          <w:rFonts w:ascii="Calibri" w:hAnsi="Calibri"/>
          <w:b/>
          <w:bCs/>
          <w:sz w:val="22"/>
          <w:szCs w:val="22"/>
        </w:rPr>
      </w:pPr>
      <w:r w:rsidRPr="00AE5894">
        <w:rPr>
          <w:rFonts w:ascii="Calibri" w:hAnsi="Calibri"/>
          <w:b/>
          <w:bCs/>
          <w:sz w:val="22"/>
          <w:szCs w:val="22"/>
        </w:rPr>
        <w:t>Meer informatie</w:t>
      </w:r>
    </w:p>
    <w:p w14:paraId="443F4716" w14:textId="4A7D8E19" w:rsidR="00663D89" w:rsidRPr="00AE5894" w:rsidRDefault="00663D89" w:rsidP="00AE5894">
      <w:pPr>
        <w:spacing w:line="276" w:lineRule="auto"/>
        <w:rPr>
          <w:rFonts w:ascii="Calibri" w:hAnsi="Calibri"/>
          <w:sz w:val="22"/>
          <w:szCs w:val="22"/>
        </w:rPr>
      </w:pPr>
      <w:r w:rsidRPr="00AE5894">
        <w:rPr>
          <w:rFonts w:ascii="Calibri" w:hAnsi="Calibri"/>
          <w:sz w:val="22"/>
          <w:szCs w:val="22"/>
        </w:rPr>
        <w:t xml:space="preserve">Meer informatie over de uitgangspunten voor schuldhulpverlening voor jongeren vindt u op de </w:t>
      </w:r>
      <w:hyperlink r:id="rId8" w:history="1">
        <w:r w:rsidR="00AE5894" w:rsidRPr="00AE5894">
          <w:rPr>
            <w:rStyle w:val="Hyperlink"/>
            <w:rFonts w:ascii="Calibri" w:hAnsi="Calibri"/>
            <w:sz w:val="22"/>
            <w:szCs w:val="22"/>
          </w:rPr>
          <w:t>website van de NVVK</w:t>
        </w:r>
      </w:hyperlink>
      <w:r w:rsidR="00AE5894">
        <w:rPr>
          <w:rFonts w:ascii="Calibri" w:hAnsi="Calibri"/>
        </w:rPr>
        <w:t xml:space="preserve">. </w:t>
      </w:r>
    </w:p>
    <w:p w14:paraId="33528BCF" w14:textId="77777777" w:rsidR="00CD08A1" w:rsidRDefault="00CD08A1" w:rsidP="00DD47DC">
      <w:pPr>
        <w:spacing w:line="276" w:lineRule="auto"/>
        <w:rPr>
          <w:rFonts w:ascii="Calibri" w:hAnsi="Calibri" w:cs="Calibri"/>
          <w:b/>
          <w:sz w:val="22"/>
          <w:szCs w:val="22"/>
        </w:rPr>
      </w:pPr>
    </w:p>
    <w:p w14:paraId="4631C91B" w14:textId="6F8420D0" w:rsidR="00F749C5" w:rsidRPr="009E031E" w:rsidRDefault="00F749C5" w:rsidP="00DD47DC">
      <w:pPr>
        <w:spacing w:line="276" w:lineRule="auto"/>
        <w:rPr>
          <w:rFonts w:ascii="Calibri" w:hAnsi="Calibri" w:cs="Calibri"/>
          <w:b/>
          <w:sz w:val="22"/>
          <w:szCs w:val="22"/>
        </w:rPr>
      </w:pPr>
      <w:r w:rsidRPr="009E031E">
        <w:rPr>
          <w:rFonts w:ascii="Calibri" w:hAnsi="Calibri" w:cs="Calibri"/>
          <w:b/>
          <w:sz w:val="22"/>
          <w:szCs w:val="22"/>
        </w:rPr>
        <w:t>Heeft u nog vragen?</w:t>
      </w:r>
    </w:p>
    <w:p w14:paraId="4392A419" w14:textId="3CDA0AD3" w:rsidR="004901E4" w:rsidRDefault="004901E4" w:rsidP="004901E4">
      <w:pPr>
        <w:spacing w:line="276" w:lineRule="auto"/>
        <w:rPr>
          <w:rFonts w:ascii="Calibri" w:hAnsi="Calibri"/>
          <w:sz w:val="22"/>
          <w:szCs w:val="22"/>
        </w:rPr>
      </w:pPr>
      <w:r>
        <w:rPr>
          <w:rFonts w:ascii="Calibri" w:hAnsi="Calibri"/>
          <w:sz w:val="22"/>
          <w:szCs w:val="22"/>
        </w:rPr>
        <w:t>Heeft u vragen over deze brief? Neem dan contact met ons op. Wij zijn bereikbaar via telefoonnummer &lt;telefoonnummer&gt; of e-mail &lt;e-mailadres&gt;.</w:t>
      </w:r>
    </w:p>
    <w:p w14:paraId="45756E7D" w14:textId="77777777" w:rsidR="00F749C5" w:rsidRPr="009E031E" w:rsidRDefault="00F749C5" w:rsidP="00DD47DC">
      <w:pPr>
        <w:spacing w:line="276" w:lineRule="auto"/>
        <w:rPr>
          <w:rFonts w:ascii="Calibri" w:hAnsi="Calibri" w:cs="Calibri"/>
          <w:sz w:val="22"/>
          <w:szCs w:val="22"/>
        </w:rPr>
      </w:pPr>
    </w:p>
    <w:p w14:paraId="451C8BB3" w14:textId="77777777" w:rsidR="00F749C5" w:rsidRPr="009E031E" w:rsidRDefault="00F749C5" w:rsidP="00DD47DC">
      <w:pPr>
        <w:spacing w:line="276" w:lineRule="auto"/>
        <w:rPr>
          <w:rFonts w:ascii="Calibri" w:hAnsi="Calibri" w:cs="Calibri"/>
          <w:sz w:val="22"/>
          <w:szCs w:val="22"/>
        </w:rPr>
      </w:pPr>
      <w:r w:rsidRPr="009E031E">
        <w:rPr>
          <w:rFonts w:ascii="Calibri" w:hAnsi="Calibri" w:cs="Calibri"/>
          <w:sz w:val="22"/>
          <w:szCs w:val="22"/>
        </w:rPr>
        <w:t>Met vriendelijke groet,</w:t>
      </w:r>
    </w:p>
    <w:p w14:paraId="73282725" w14:textId="77777777" w:rsidR="00F749C5" w:rsidRPr="009E031E" w:rsidRDefault="00F749C5" w:rsidP="00DD47DC">
      <w:pPr>
        <w:spacing w:line="276" w:lineRule="auto"/>
        <w:rPr>
          <w:rFonts w:ascii="Calibri" w:hAnsi="Calibri" w:cs="Calibri"/>
          <w:sz w:val="22"/>
          <w:szCs w:val="22"/>
        </w:rPr>
      </w:pPr>
    </w:p>
    <w:p w14:paraId="66729D77" w14:textId="77777777" w:rsidR="00F749C5" w:rsidRPr="009E031E" w:rsidRDefault="00F749C5" w:rsidP="00DD47DC">
      <w:pPr>
        <w:spacing w:line="276" w:lineRule="auto"/>
        <w:rPr>
          <w:rFonts w:ascii="Calibri" w:hAnsi="Calibri" w:cs="Calibri"/>
          <w:sz w:val="22"/>
          <w:szCs w:val="22"/>
        </w:rPr>
      </w:pPr>
      <w:r w:rsidRPr="009E031E">
        <w:rPr>
          <w:rFonts w:ascii="Calibri" w:hAnsi="Calibri" w:cs="Calibri"/>
          <w:sz w:val="22"/>
          <w:szCs w:val="22"/>
        </w:rPr>
        <w:t>&lt;</w:t>
      </w:r>
      <w:proofErr w:type="gramStart"/>
      <w:r w:rsidRPr="009E031E">
        <w:rPr>
          <w:rFonts w:ascii="Calibri" w:hAnsi="Calibri" w:cs="Calibri"/>
          <w:sz w:val="22"/>
          <w:szCs w:val="22"/>
        </w:rPr>
        <w:t>naam</w:t>
      </w:r>
      <w:proofErr w:type="gramEnd"/>
      <w:r w:rsidRPr="009E031E">
        <w:rPr>
          <w:rFonts w:ascii="Calibri" w:hAnsi="Calibri" w:cs="Calibri"/>
          <w:sz w:val="22"/>
          <w:szCs w:val="22"/>
        </w:rPr>
        <w:t>&gt;</w:t>
      </w:r>
    </w:p>
    <w:p w14:paraId="560FD524" w14:textId="77777777" w:rsidR="00F749C5" w:rsidRPr="009E031E" w:rsidRDefault="00F749C5" w:rsidP="00DD47DC">
      <w:pPr>
        <w:spacing w:line="276" w:lineRule="auto"/>
        <w:rPr>
          <w:rFonts w:ascii="Calibri" w:hAnsi="Calibri" w:cs="Calibri"/>
          <w:sz w:val="22"/>
          <w:szCs w:val="22"/>
        </w:rPr>
      </w:pPr>
      <w:r w:rsidRPr="009E031E">
        <w:rPr>
          <w:rFonts w:ascii="Calibri" w:hAnsi="Calibri" w:cs="Calibri"/>
          <w:sz w:val="22"/>
          <w:szCs w:val="22"/>
        </w:rPr>
        <w:t>&lt;</w:t>
      </w:r>
      <w:proofErr w:type="gramStart"/>
      <w:r w:rsidRPr="009E031E">
        <w:rPr>
          <w:rFonts w:ascii="Calibri" w:hAnsi="Calibri" w:cs="Calibri"/>
          <w:sz w:val="22"/>
          <w:szCs w:val="22"/>
        </w:rPr>
        <w:t>naam</w:t>
      </w:r>
      <w:proofErr w:type="gramEnd"/>
      <w:r w:rsidRPr="009E031E">
        <w:rPr>
          <w:rFonts w:ascii="Calibri" w:hAnsi="Calibri" w:cs="Calibri"/>
          <w:sz w:val="22"/>
          <w:szCs w:val="22"/>
        </w:rPr>
        <w:t xml:space="preserve"> organisatie&gt;</w:t>
      </w:r>
    </w:p>
    <w:p w14:paraId="3870AA09" w14:textId="77777777" w:rsidR="00F749C5" w:rsidRPr="009E031E" w:rsidRDefault="00F749C5" w:rsidP="00DD47DC">
      <w:pPr>
        <w:spacing w:line="276" w:lineRule="auto"/>
        <w:rPr>
          <w:rFonts w:ascii="Calibri" w:hAnsi="Calibri" w:cs="Calibri"/>
          <w:sz w:val="22"/>
          <w:szCs w:val="22"/>
        </w:rPr>
      </w:pPr>
    </w:p>
    <w:p w14:paraId="5AC972A0" w14:textId="77777777" w:rsidR="00F749C5" w:rsidRPr="009E031E" w:rsidRDefault="00F749C5" w:rsidP="00DD47DC">
      <w:pPr>
        <w:spacing w:line="276" w:lineRule="auto"/>
        <w:rPr>
          <w:rFonts w:ascii="Calibri" w:hAnsi="Calibri" w:cs="Calibri"/>
          <w:sz w:val="22"/>
          <w:szCs w:val="22"/>
        </w:rPr>
      </w:pPr>
    </w:p>
    <w:p w14:paraId="7D3F3E8F" w14:textId="5631D2E3" w:rsidR="002265F7" w:rsidRPr="009E031E" w:rsidRDefault="002265F7" w:rsidP="00DD47DC">
      <w:pPr>
        <w:spacing w:line="276" w:lineRule="auto"/>
        <w:rPr>
          <w:rFonts w:ascii="Calibri" w:hAnsi="Calibri" w:cs="Calibri"/>
          <w:sz w:val="22"/>
          <w:szCs w:val="22"/>
        </w:rPr>
      </w:pPr>
    </w:p>
    <w:sectPr w:rsidR="002265F7" w:rsidRPr="009E031E" w:rsidSect="00663D89">
      <w:pgSz w:w="11906" w:h="16838"/>
      <w:pgMar w:top="851" w:right="851" w:bottom="102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6305"/>
    <w:multiLevelType w:val="hybridMultilevel"/>
    <w:tmpl w:val="3C2CCDE0"/>
    <w:lvl w:ilvl="0" w:tplc="CB064BA8">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BF73546"/>
    <w:multiLevelType w:val="multilevel"/>
    <w:tmpl w:val="04130025"/>
    <w:numStyleLink w:val="Stijl4"/>
  </w:abstractNum>
  <w:abstractNum w:abstractNumId="2" w15:restartNumberingAfterBreak="0">
    <w:nsid w:val="426D0100"/>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538A1CFC"/>
    <w:multiLevelType w:val="multilevel"/>
    <w:tmpl w:val="04130025"/>
    <w:styleLink w:val="Stij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38D05EA"/>
    <w:multiLevelType w:val="multilevel"/>
    <w:tmpl w:val="8D1CEF72"/>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DFB91D"/>
    <w:multiLevelType w:val="multilevel"/>
    <w:tmpl w:val="5DA053B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A49880"/>
    <w:multiLevelType w:val="multilevel"/>
    <w:tmpl w:val="2A58BB96"/>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3703051">
    <w:abstractNumId w:val="5"/>
  </w:num>
  <w:num w:numId="2" w16cid:durableId="1959723320">
    <w:abstractNumId w:val="6"/>
  </w:num>
  <w:num w:numId="3" w16cid:durableId="749156398">
    <w:abstractNumId w:val="4"/>
  </w:num>
  <w:num w:numId="4" w16cid:durableId="1379743457">
    <w:abstractNumId w:val="0"/>
  </w:num>
  <w:num w:numId="5" w16cid:durableId="270598973">
    <w:abstractNumId w:val="2"/>
  </w:num>
  <w:num w:numId="6" w16cid:durableId="640886674">
    <w:abstractNumId w:val="3"/>
  </w:num>
  <w:num w:numId="7" w16cid:durableId="334651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C5"/>
    <w:rsid w:val="0004463F"/>
    <w:rsid w:val="00053D67"/>
    <w:rsid w:val="00113306"/>
    <w:rsid w:val="00153E32"/>
    <w:rsid w:val="001A6C76"/>
    <w:rsid w:val="001B59D8"/>
    <w:rsid w:val="001F4C49"/>
    <w:rsid w:val="00211BCD"/>
    <w:rsid w:val="0022463C"/>
    <w:rsid w:val="002265F7"/>
    <w:rsid w:val="00243943"/>
    <w:rsid w:val="002529E4"/>
    <w:rsid w:val="00252AEB"/>
    <w:rsid w:val="002A62A2"/>
    <w:rsid w:val="002D0ADB"/>
    <w:rsid w:val="002D17B1"/>
    <w:rsid w:val="003109B7"/>
    <w:rsid w:val="00350EFA"/>
    <w:rsid w:val="00351BB2"/>
    <w:rsid w:val="00354898"/>
    <w:rsid w:val="003E0704"/>
    <w:rsid w:val="004076A6"/>
    <w:rsid w:val="004901E4"/>
    <w:rsid w:val="004E1A3F"/>
    <w:rsid w:val="004F00BD"/>
    <w:rsid w:val="00663D89"/>
    <w:rsid w:val="0069001C"/>
    <w:rsid w:val="007307A4"/>
    <w:rsid w:val="007437F7"/>
    <w:rsid w:val="00745CE8"/>
    <w:rsid w:val="00782351"/>
    <w:rsid w:val="00792509"/>
    <w:rsid w:val="00793655"/>
    <w:rsid w:val="007B20A9"/>
    <w:rsid w:val="007C47D3"/>
    <w:rsid w:val="007F7649"/>
    <w:rsid w:val="008238DE"/>
    <w:rsid w:val="00854709"/>
    <w:rsid w:val="0086536F"/>
    <w:rsid w:val="00883483"/>
    <w:rsid w:val="008B0DA7"/>
    <w:rsid w:val="008B22BC"/>
    <w:rsid w:val="00910E66"/>
    <w:rsid w:val="00937BFA"/>
    <w:rsid w:val="00964FD2"/>
    <w:rsid w:val="009E031E"/>
    <w:rsid w:val="009F39C9"/>
    <w:rsid w:val="00A1134B"/>
    <w:rsid w:val="00AE5894"/>
    <w:rsid w:val="00AF7A60"/>
    <w:rsid w:val="00B36A1A"/>
    <w:rsid w:val="00B6285A"/>
    <w:rsid w:val="00B95979"/>
    <w:rsid w:val="00BA4FEB"/>
    <w:rsid w:val="00BB77BD"/>
    <w:rsid w:val="00C85EA4"/>
    <w:rsid w:val="00CD08A1"/>
    <w:rsid w:val="00DD1C93"/>
    <w:rsid w:val="00DD4612"/>
    <w:rsid w:val="00DD47DC"/>
    <w:rsid w:val="00DF7648"/>
    <w:rsid w:val="00E43D95"/>
    <w:rsid w:val="00E81A82"/>
    <w:rsid w:val="00EA0C02"/>
    <w:rsid w:val="00EC2FF2"/>
    <w:rsid w:val="00EF1D96"/>
    <w:rsid w:val="00F34852"/>
    <w:rsid w:val="00F44953"/>
    <w:rsid w:val="00F70BE6"/>
    <w:rsid w:val="00F73AFD"/>
    <w:rsid w:val="00F749C5"/>
    <w:rsid w:val="00FB59D9"/>
    <w:rsid w:val="00FB6DC3"/>
    <w:rsid w:val="03D9B0C5"/>
    <w:rsid w:val="0444D1C0"/>
    <w:rsid w:val="132D9916"/>
    <w:rsid w:val="22FE93B4"/>
    <w:rsid w:val="319EFD2E"/>
    <w:rsid w:val="3EFBA453"/>
    <w:rsid w:val="4AA0E662"/>
    <w:rsid w:val="4E165687"/>
    <w:rsid w:val="5306C71A"/>
    <w:rsid w:val="551515D9"/>
    <w:rsid w:val="58460A39"/>
    <w:rsid w:val="5BB3F6C9"/>
    <w:rsid w:val="5D1CB829"/>
    <w:rsid w:val="65FD63A5"/>
    <w:rsid w:val="68DE779E"/>
    <w:rsid w:val="6EE8B41D"/>
    <w:rsid w:val="76C546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7DE15"/>
  <w15:docId w15:val="{5BBBB5CE-8208-4312-9A7B-BCD9FCFA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49C5"/>
    <w:rPr>
      <w:lang w:eastAsia="en-US"/>
    </w:rPr>
  </w:style>
  <w:style w:type="paragraph" w:styleId="Kop1">
    <w:name w:val="heading 1"/>
    <w:basedOn w:val="Standaard"/>
    <w:next w:val="Standaard"/>
    <w:link w:val="Kop1Char"/>
    <w:qFormat/>
    <w:rsid w:val="00F749C5"/>
    <w:pPr>
      <w:keepNext/>
      <w:numPr>
        <w:numId w:val="5"/>
      </w:numPr>
      <w:outlineLvl w:val="0"/>
    </w:pPr>
    <w:rPr>
      <w:rFonts w:ascii="Arial" w:hAnsi="Arial"/>
      <w:b/>
    </w:rPr>
  </w:style>
  <w:style w:type="paragraph" w:styleId="Kop2">
    <w:name w:val="heading 2"/>
    <w:basedOn w:val="Standaard"/>
    <w:next w:val="Standaard"/>
    <w:link w:val="Kop2Char"/>
    <w:qFormat/>
    <w:rsid w:val="00F749C5"/>
    <w:pPr>
      <w:keepNext/>
      <w:numPr>
        <w:ilvl w:val="1"/>
        <w:numId w:val="5"/>
      </w:numPr>
      <w:outlineLvl w:val="1"/>
    </w:pPr>
    <w:rPr>
      <w:b/>
      <w:bCs/>
      <w:sz w:val="22"/>
    </w:rPr>
  </w:style>
  <w:style w:type="paragraph" w:styleId="Kop3">
    <w:name w:val="heading 3"/>
    <w:basedOn w:val="Standaard"/>
    <w:next w:val="Standaard"/>
    <w:link w:val="Kop3Char"/>
    <w:qFormat/>
    <w:rsid w:val="00F749C5"/>
    <w:pPr>
      <w:keepNext/>
      <w:numPr>
        <w:ilvl w:val="2"/>
        <w:numId w:val="5"/>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F749C5"/>
    <w:pPr>
      <w:keepNext/>
      <w:numPr>
        <w:ilvl w:val="3"/>
        <w:numId w:val="5"/>
      </w:numPr>
      <w:outlineLvl w:val="3"/>
    </w:pPr>
    <w:rPr>
      <w:b/>
      <w:color w:val="0000FF"/>
      <w:sz w:val="24"/>
    </w:rPr>
  </w:style>
  <w:style w:type="paragraph" w:styleId="Kop5">
    <w:name w:val="heading 5"/>
    <w:basedOn w:val="Standaard"/>
    <w:next w:val="Standaard"/>
    <w:link w:val="Kop5Char"/>
    <w:qFormat/>
    <w:rsid w:val="00F749C5"/>
    <w:pPr>
      <w:keepNext/>
      <w:numPr>
        <w:ilvl w:val="4"/>
        <w:numId w:val="5"/>
      </w:numPr>
      <w:outlineLvl w:val="4"/>
    </w:pPr>
    <w:rPr>
      <w:b/>
      <w:color w:val="0000FF"/>
      <w:sz w:val="22"/>
      <w:u w:val="single"/>
    </w:rPr>
  </w:style>
  <w:style w:type="paragraph" w:styleId="Kop6">
    <w:name w:val="heading 6"/>
    <w:basedOn w:val="Standaard"/>
    <w:next w:val="Standaard"/>
    <w:link w:val="Kop6Char"/>
    <w:uiPriority w:val="9"/>
    <w:semiHidden/>
    <w:unhideWhenUsed/>
    <w:qFormat/>
    <w:rsid w:val="00F749C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qFormat/>
    <w:rsid w:val="00F749C5"/>
    <w:pPr>
      <w:numPr>
        <w:ilvl w:val="6"/>
        <w:numId w:val="5"/>
      </w:numPr>
      <w:spacing w:before="240" w:after="60"/>
      <w:outlineLvl w:val="6"/>
    </w:pPr>
    <w:rPr>
      <w:sz w:val="24"/>
      <w:szCs w:val="24"/>
    </w:rPr>
  </w:style>
  <w:style w:type="paragraph" w:styleId="Kop8">
    <w:name w:val="heading 8"/>
    <w:basedOn w:val="Standaard"/>
    <w:next w:val="Standaard"/>
    <w:link w:val="Kop8Char"/>
    <w:qFormat/>
    <w:rsid w:val="00F749C5"/>
    <w:pPr>
      <w:numPr>
        <w:ilvl w:val="7"/>
        <w:numId w:val="5"/>
      </w:numPr>
      <w:spacing w:before="240" w:after="60"/>
      <w:outlineLvl w:val="7"/>
    </w:pPr>
    <w:rPr>
      <w:i/>
      <w:iCs/>
      <w:sz w:val="24"/>
      <w:szCs w:val="24"/>
    </w:rPr>
  </w:style>
  <w:style w:type="paragraph" w:styleId="Kop9">
    <w:name w:val="heading 9"/>
    <w:basedOn w:val="Standaard"/>
    <w:next w:val="Standaard"/>
    <w:link w:val="Kop9Char"/>
    <w:uiPriority w:val="9"/>
    <w:semiHidden/>
    <w:unhideWhenUsed/>
    <w:qFormat/>
    <w:rsid w:val="00F749C5"/>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749C5"/>
    <w:rPr>
      <w:rFonts w:ascii="Arial" w:hAnsi="Arial"/>
      <w:b/>
      <w:lang w:eastAsia="en-US"/>
    </w:rPr>
  </w:style>
  <w:style w:type="character" w:customStyle="1" w:styleId="Kop2Char">
    <w:name w:val="Kop 2 Char"/>
    <w:basedOn w:val="Standaardalinea-lettertype"/>
    <w:link w:val="Kop2"/>
    <w:rsid w:val="00F749C5"/>
    <w:rPr>
      <w:b/>
      <w:bCs/>
      <w:sz w:val="22"/>
      <w:lang w:eastAsia="en-US"/>
    </w:rPr>
  </w:style>
  <w:style w:type="character" w:customStyle="1" w:styleId="Kop3Char">
    <w:name w:val="Kop 3 Char"/>
    <w:basedOn w:val="Standaardalinea-lettertype"/>
    <w:link w:val="Kop3"/>
    <w:rsid w:val="00F749C5"/>
    <w:rPr>
      <w:rFonts w:ascii="Arial" w:hAnsi="Arial" w:cs="Arial"/>
      <w:b/>
      <w:bCs/>
      <w:sz w:val="26"/>
      <w:szCs w:val="26"/>
      <w:lang w:eastAsia="en-US"/>
    </w:rPr>
  </w:style>
  <w:style w:type="character" w:customStyle="1" w:styleId="Kop4Char">
    <w:name w:val="Kop 4 Char"/>
    <w:basedOn w:val="Standaardalinea-lettertype"/>
    <w:link w:val="Kop4"/>
    <w:rsid w:val="00F749C5"/>
    <w:rPr>
      <w:b/>
      <w:color w:val="0000FF"/>
      <w:sz w:val="24"/>
      <w:lang w:eastAsia="en-US"/>
    </w:rPr>
  </w:style>
  <w:style w:type="character" w:customStyle="1" w:styleId="Kop5Char">
    <w:name w:val="Kop 5 Char"/>
    <w:basedOn w:val="Standaardalinea-lettertype"/>
    <w:link w:val="Kop5"/>
    <w:rsid w:val="00F749C5"/>
    <w:rPr>
      <w:b/>
      <w:color w:val="0000FF"/>
      <w:sz w:val="22"/>
      <w:u w:val="single"/>
      <w:lang w:eastAsia="en-US"/>
    </w:rPr>
  </w:style>
  <w:style w:type="character" w:customStyle="1" w:styleId="Kop6Char">
    <w:name w:val="Kop 6 Char"/>
    <w:basedOn w:val="Standaardalinea-lettertype"/>
    <w:link w:val="Kop6"/>
    <w:uiPriority w:val="9"/>
    <w:semiHidden/>
    <w:rsid w:val="00F749C5"/>
    <w:rPr>
      <w:rFonts w:asciiTheme="majorHAnsi" w:eastAsiaTheme="majorEastAsia" w:hAnsiTheme="majorHAnsi" w:cstheme="majorBidi"/>
      <w:i/>
      <w:iCs/>
      <w:color w:val="243F60" w:themeColor="accent1" w:themeShade="7F"/>
      <w:lang w:eastAsia="en-US"/>
    </w:rPr>
  </w:style>
  <w:style w:type="character" w:customStyle="1" w:styleId="Kop7Char">
    <w:name w:val="Kop 7 Char"/>
    <w:basedOn w:val="Standaardalinea-lettertype"/>
    <w:link w:val="Kop7"/>
    <w:rsid w:val="00F749C5"/>
    <w:rPr>
      <w:sz w:val="24"/>
      <w:szCs w:val="24"/>
      <w:lang w:eastAsia="en-US"/>
    </w:rPr>
  </w:style>
  <w:style w:type="character" w:customStyle="1" w:styleId="Kop8Char">
    <w:name w:val="Kop 8 Char"/>
    <w:basedOn w:val="Standaardalinea-lettertype"/>
    <w:link w:val="Kop8"/>
    <w:rsid w:val="00F749C5"/>
    <w:rPr>
      <w:i/>
      <w:iCs/>
      <w:sz w:val="24"/>
      <w:szCs w:val="24"/>
      <w:lang w:eastAsia="en-US"/>
    </w:rPr>
  </w:style>
  <w:style w:type="character" w:customStyle="1" w:styleId="Kop9Char">
    <w:name w:val="Kop 9 Char"/>
    <w:basedOn w:val="Standaardalinea-lettertype"/>
    <w:link w:val="Kop9"/>
    <w:uiPriority w:val="9"/>
    <w:semiHidden/>
    <w:rsid w:val="00F749C5"/>
    <w:rPr>
      <w:rFonts w:asciiTheme="majorHAnsi" w:eastAsiaTheme="majorEastAsia" w:hAnsiTheme="majorHAnsi" w:cstheme="majorBidi"/>
      <w:i/>
      <w:iCs/>
      <w:color w:val="272727" w:themeColor="text1" w:themeTint="D8"/>
      <w:sz w:val="21"/>
      <w:szCs w:val="21"/>
      <w:lang w:eastAsia="en-US"/>
    </w:rPr>
  </w:style>
  <w:style w:type="paragraph" w:styleId="Lijstalinea">
    <w:name w:val="List Paragraph"/>
    <w:basedOn w:val="Standaard"/>
    <w:uiPriority w:val="34"/>
    <w:qFormat/>
    <w:rsid w:val="00F749C5"/>
    <w:pPr>
      <w:ind w:left="708"/>
    </w:pPr>
  </w:style>
  <w:style w:type="numbering" w:customStyle="1" w:styleId="Stijl4">
    <w:name w:val="Stijl4"/>
    <w:uiPriority w:val="99"/>
    <w:rsid w:val="00F749C5"/>
    <w:pPr>
      <w:numPr>
        <w:numId w:val="6"/>
      </w:numPr>
    </w:pPr>
  </w:style>
  <w:style w:type="character" w:styleId="Hyperlink">
    <w:name w:val="Hyperlink"/>
    <w:basedOn w:val="Standaardalinea-lettertype"/>
    <w:uiPriority w:val="99"/>
    <w:unhideWhenUsed/>
    <w:rsid w:val="00663D89"/>
    <w:rPr>
      <w:color w:val="0000FF" w:themeColor="hyperlink"/>
      <w:u w:val="single"/>
    </w:rPr>
  </w:style>
  <w:style w:type="character" w:styleId="Onopgelostemelding">
    <w:name w:val="Unresolved Mention"/>
    <w:basedOn w:val="Standaardalinea-lettertype"/>
    <w:uiPriority w:val="99"/>
    <w:semiHidden/>
    <w:unhideWhenUsed/>
    <w:rsid w:val="00AE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8625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vk.nl/schuldhulp-jonger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BNL Lettertype">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24722C28EAC478CD6B7DA182CC6E1" ma:contentTypeVersion="20" ma:contentTypeDescription="Create a new document." ma:contentTypeScope="" ma:versionID="2681c807344dcecde27668b6c3466e20">
  <xsd:schema xmlns:xsd="http://www.w3.org/2001/XMLSchema" xmlns:xs="http://www.w3.org/2001/XMLSchema" xmlns:p="http://schemas.microsoft.com/office/2006/metadata/properties" xmlns:ns2="20f3fd25-441e-426e-995e-3ce0737682b1" xmlns:ns3="c40acce6-448b-4207-9dde-c5cd7ac4001d" targetNamespace="http://schemas.microsoft.com/office/2006/metadata/properties" ma:root="true" ma:fieldsID="54fe2db9732d6b129302a46a2c172f39" ns2:_="" ns3:_="">
    <xsd:import namespace="20f3fd25-441e-426e-995e-3ce0737682b1"/>
    <xsd:import namespace="c40acce6-448b-4207-9dde-c5cd7ac4001d"/>
    <xsd:element name="properties">
      <xsd:complexType>
        <xsd:sequence>
          <xsd:element name="documentManagement">
            <xsd:complexType>
              <xsd:all>
                <xsd:element ref="ns2:Tag"/>
                <xsd:element ref="ns2:MediaServiceMetadata" minOccurs="0"/>
                <xsd:element ref="ns2:MediaServiceFastMetadata" minOccurs="0"/>
                <xsd:element ref="ns3:SharedWithUsers" minOccurs="0"/>
                <xsd:element ref="ns3:SharedWithDetails" minOccurs="0"/>
                <xsd:element ref="ns2:_x0054_ag2" minOccurs="0"/>
                <xsd:element ref="ns2:Datum"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fd25-441e-426e-995e-3ce0737682b1" elementFormDefault="qualified">
    <xsd:import namespace="http://schemas.microsoft.com/office/2006/documentManagement/types"/>
    <xsd:import namespace="http://schemas.microsoft.com/office/infopath/2007/PartnerControls"/>
    <xsd:element name="Tag" ma:index="1" ma:displayName="Tag" ma:description="Tags" ma:format="Dropdown" ma:internalName="Tag">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54_ag2" ma:index="13" nillable="true" ma:displayName="Tag 2" ma:description="2e tag" ma:format="Dropdown" ma:internalName="_x0054_ag2">
      <xsd:simpleType>
        <xsd:restriction base="dms:Text">
          <xsd:maxLength value="255"/>
        </xsd:restriction>
      </xsd:simpleType>
    </xsd:element>
    <xsd:element name="Datum" ma:index="14" nillable="true" ma:displayName="Datum" ma:format="Dropdown" ma:internalName="Datum" ma:percentage="FALSE">
      <xsd:simpleType>
        <xsd:restriction base="dms:Number"/>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d358677-180e-429f-b8ae-d8a57d2575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0acce6-448b-4207-9dde-c5cd7ac4001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45275250-0289-46bc-99e2-36fd2e018f6d}" ma:internalName="TaxCatchAll" ma:showField="CatchAllData" ma:web="c40acce6-448b-4207-9dde-c5cd7ac40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54_ag2 xmlns="20f3fd25-441e-426e-995e-3ce0737682b1">Kennisgeving</_x0054_ag2>
    <Tag xmlns="20f3fd25-441e-426e-995e-3ce0737682b1">Brievenboek</Tag>
    <lcf76f155ced4ddcb4097134ff3c332f xmlns="20f3fd25-441e-426e-995e-3ce0737682b1">
      <Terms xmlns="http://schemas.microsoft.com/office/infopath/2007/PartnerControls"/>
    </lcf76f155ced4ddcb4097134ff3c332f>
    <TaxCatchAll xmlns="c40acce6-448b-4207-9dde-c5cd7ac4001d" xsi:nil="true"/>
    <Datum xmlns="20f3fd25-441e-426e-995e-3ce0737682b1" xsi:nil="true"/>
    <_Flow_SignoffStatus xmlns="20f3fd25-441e-426e-995e-3ce0737682b1" xsi:nil="true"/>
    <SharedWithUsers xmlns="c40acce6-448b-4207-9dde-c5cd7ac4001d">
      <UserInfo>
        <DisplayName>Karin Overweg</DisplayName>
        <AccountId>166</AccountId>
        <AccountType/>
      </UserInfo>
    </SharedWithUsers>
  </documentManagement>
</p:properties>
</file>

<file path=customXml/itemProps1.xml><?xml version="1.0" encoding="utf-8"?>
<ds:datastoreItem xmlns:ds="http://schemas.openxmlformats.org/officeDocument/2006/customXml" ds:itemID="{D203CDCC-EFEC-44CC-801A-7640F6D9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fd25-441e-426e-995e-3ce0737682b1"/>
    <ds:schemaRef ds:uri="c40acce6-448b-4207-9dde-c5cd7ac40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2B464-0B80-40AA-923A-214AFE90206B}">
  <ds:schemaRefs>
    <ds:schemaRef ds:uri="http://schemas.microsoft.com/sharepoint/v3/contenttype/forms"/>
  </ds:schemaRefs>
</ds:datastoreItem>
</file>

<file path=customXml/itemProps3.xml><?xml version="1.0" encoding="utf-8"?>
<ds:datastoreItem xmlns:ds="http://schemas.openxmlformats.org/officeDocument/2006/customXml" ds:itemID="{D6CE4D10-0653-4644-BF40-7207BCB8B039}">
  <ds:schemaRefs>
    <ds:schemaRef ds:uri="http://schemas.microsoft.com/office/2006/metadata/properties"/>
    <ds:schemaRef ds:uri="http://schemas.microsoft.com/office/infopath/2007/PartnerControls"/>
    <ds:schemaRef ds:uri="20f3fd25-441e-426e-995e-3ce0737682b1"/>
    <ds:schemaRef ds:uri="c40acce6-448b-4207-9dde-c5cd7ac4001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518</Words>
  <Characters>2850</Characters>
  <Application>Microsoft Office Word</Application>
  <DocSecurity>0</DocSecurity>
  <Lines>23</Lines>
  <Paragraphs>6</Paragraphs>
  <ScaleCrop>false</ScaleCrop>
  <Company>Kredietbank Nederland</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Posthumus</dc:creator>
  <cp:lastModifiedBy>Karin Overweg</cp:lastModifiedBy>
  <cp:revision>3</cp:revision>
  <dcterms:created xsi:type="dcterms:W3CDTF">2023-04-28T08:33:00Z</dcterms:created>
  <dcterms:modified xsi:type="dcterms:W3CDTF">2023-04-28T09:26:00Z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0x01010011224722C28EAC478CD6B7DA182CC6E1</vt:lpwstr>
  </property>
</Properties>
</file>